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z Suchot, położyli się obozem w Etam, które jest przy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Sokot przyszli do Etam, które jest na ostatnich granicach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Sukkot rozbili obóz w Etam, na samym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Sukot i obozowali w Etam, [które jest]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Сокхоту і отаборилися в Вутані, який є якоюсь частю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Sukkoth, i stanęli obozem w Etham, które jest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się znajduje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2024-03-29T07:40:41Z</dcterms:modified>
</cp:coreProperties>
</file>