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3671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Elidad,* syn Kislona;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— Eliad,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 Eliad, syn Chaselenów.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 - Elidad, syn Chaselon.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–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-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Beniamina - Elidad, syn Kislona.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Binjamina - Elidad, syn Kislona,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Веніяміна Елдад син Хаслона;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Binjamina Elidad, syn Kislona;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Beniamina Elidad, syn Kislona;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Eldad.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2024-05-02T00:46:03Z</dcterms:modified>
</cp:coreProperties>
</file>