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dali Lewitom ze swoich dziedzicznych posiadłości miasta do zamieszkania. Dacie* też Lewitom wygony** wokół ich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Niech dadzą.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wygony, </w:t>
      </w:r>
      <w:r>
        <w:rPr>
          <w:rtl/>
        </w:rPr>
        <w:t>מִגְרָׁש</w:t>
      </w:r>
      <w:r>
        <w:rPr>
          <w:rtl w:val="0"/>
        </w:rPr>
        <w:t xml:space="preserve"> (migrasz), lub: pastwiska.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2024-05-03T08:56:28Z</dcterms:modified>
</cp:coreProperties>
</file>