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nad stołem na (chleb) oblicza rozciągną pokrowiec z fioletu i położą na nim misy i czasze, i kielichy, i dzbany* do ofiar z płynów, a chleb będzie na nim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 i czasze, i kielichy, i dzbany, </w:t>
      </w:r>
      <w:r>
        <w:rPr>
          <w:rtl/>
        </w:rPr>
        <w:t>הַּקְעָרֹת וְאֶת־הַּכַּפֹת וְאֶת־הַּמְנַּקִּיֹת וְאֵת קְׂשֹות הַּנָסְֶך אֶת־</w:t>
      </w:r>
      <w:r>
        <w:rPr>
          <w:rtl w:val="0"/>
        </w:rPr>
        <w:t xml:space="preserve"> , zob. &lt;x&gt;20 25:29&lt;/x&gt;.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2024-05-07T03:25:06Z</dcterms:modified>
</cp:coreProperties>
</file>