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tej kobiecie stanąć przed JAHWE, rozpuści (włosy na) głowie tej kobiety i położy na jej dłonie ofiarę z pokarmów ku pamięci – będzie to ofiara z pokarmów w związku z podejrzeniem – a w ręku kapłana będzie gorzka woda przekleństwa.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2024-04-28T23:20:20Z</dcterms:modified>
</cp:coreProperties>
</file>