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przekleństwa przeniknie twe wnętrzności, aby obrzmiał ci brzuch i zwiotczały biodra. A kobieta ta powie: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niosąca przekleństwo przeniknie twoje wnętrzności, aby spuchło twoje łono i zwiotczało twoje biodro. I odpowie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przenikną te wody przeklęte wnętrzności twoje, aby opuchł żywot twój, i wypadło łono twoje; i odpowie niewiasta: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wnidą wody przeklęte do brzucha twego, a gdy opuchnie żywot, niech wygnije łono. I odpowie ona niewiasta: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sprawiając, że spuchnie twoje łono, a biodra zwiotczeją. Odpowie na to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przeniknie ta woda przekleństwa twoje wnętrzności, aby ci spuchło łono i zwiotczały biodra. A kobieta 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by spuchło twoje łono a biodra zwiotczały. Wtedy kobieta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twoich wnętrzności i sprawi, że łono twoje opuchnie, a biodra zwiotczeją! Kobieta odpowie: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twych wnętrzności, aby opuchło twe łono i zwiędły twoje biodra. Kobieta zaś odpowie: - Amen!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 gorzkie, porażające wody wejdą w twoje wnętrzności powodując, [że również] łono [tego, z którym cudzołożyłaś], spuchnie i jego biodra pękną. A kobieta odpowie: Niech tak się stanie! [Amen] Niech tak się stanie! [Amen].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ввійде ця проклята вода до твого живота, щоб роздути лоно і вчинити, щоб відпало стегно твоє. І скаже жінка: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 wody klątwy przenikną w twoje wnętrzności, aby opuchł twój brzuch i zapadło się twoje łono. Zaś niewiasta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woda, która ściąga przekleństwo, dostanie się do twych jelit i sprawi, że twój brzuch spuchnie, a twoje udo zmarnieje”. Wówczas ta kobieta powie: ”Amen! Amen!”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2024-04-29T00:45:44Z</dcterms:modified>
</cp:coreProperties>
</file>