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ta kobieta nie stała się nieczysta, ale jest ona czysta, to będzie mogła mieć potomstwo.*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ta kobieta nie stała się nieczysta, ale — przeciwnie — jest czysta, to będzie ona mogła począć swe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kobieta ta nie stała się nieczysta, ale jest czysta, to będzie bez winy i będzie rodzić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nie była splugawiona niewiasta, aleby czysta była, niewinna zostanie, i dziatki rodzić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jest splugawiona, będzie bez obrażenia i dziatki mieć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ta kobieta nie stała się nieczysta, lecz przeciwnie jest czysta – pozostanie bez szkody i znów będzie rodzić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kobieta ta nie była skalana i jest czysta, to nie poniesie szkody i może mieć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kobieta nie jest nieczysta, lecz przeciwnie – jest czysta – nie poniesie szkody i nadal będzie mogła rodzić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kobieta nie splamiła się zdradą, więc jest czysta, wówczas nie poniesie żadnej szkody i będzie miała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kobieta ta nie skaziła się nieczystością, lecz była czysta, nie odniesie żadnej szkody i będzie miała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kobieta nie skaziła się i jest [całkowicie] czysta, [nawet od innych cudzołóstw, o które nie była oskarżona, wody udowodnią] jej niewinność i będzie łatwo poczynać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опоганилася жінка і буде чистою, і буде невинною і видасть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niewiasta nie była zbezczeszczona i jest czystą wtedy zostanie nienaruszoną i będzie obdarzona potomstwem.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ta kobieta się nie skalała i jest czysta, nie będzie podlegać takiej karze; i pocznie z nasienia.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to będzie mogła mieć potomstwo, </w:t>
      </w:r>
      <w:r>
        <w:rPr>
          <w:rtl/>
        </w:rPr>
        <w:t>זָרַע וְנִזְרְעָה</w:t>
      </w:r>
      <w:r>
        <w:rPr>
          <w:rtl w:val="0"/>
        </w:rPr>
        <w:t xml:space="preserve"> , idiom: i zostanie zasiana nasieniem.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2024-04-29T02:25:47Z</dcterms:modified>
</cp:coreProperties>
</file>