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zbłądzi, zdradzi swojego męża i stanie się przez to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podejrzenia, gdy żona będzie niewierna swemu mężowi i stanie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podejrzenia, gdyby ustąpiła żona od męża swego, i byłaby splugawiona;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podejrzenia. Jeśli ustąpi żona od męża swego i jeśli splugawiona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posądzenia, gdy żona nie dochowa wierności swojemu mężowi i stanie się przez to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posądzenia: Jeżeli żona nie dochowa wierności swojemu mężowi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gdy żona zdradzi swego męża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jeśliby żona nie dochowała wierności mężowi i splamiła się zdradą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podejrzenia, gdy żona wykroczy przeciw swemu mężowi i splami się nieczystością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ostrzeżenia, gdy kobieta pobłądzi z innym, zamiast [dochować wierności] swojemu mężowi, i stanie się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ревнощів, якщо його переступить жінка, будучи замужня, і опоганиться,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o zazdrości gdyby niewiasta wykroczyła przeciw swojemu mężowi oraz została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zazdrości, gdyby kobieta, podlegając mężowi, zbłądziła i się skalała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2024-04-28T20:34:12Z</dcterms:modified>
</cp:coreProperties>
</file>