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synów Izraela: Jeśli mężczyzna albo kobieta popełnią którykolwiek ze wszystkich ludzkich grzechów i sprzeniewierzą się w ten sposób JAHWE, to taka dusza będzie winna.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2024-04-28T23:10:04Z</dcterms:modified>
</cp:coreProperties>
</file>