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nie ma krewnego, któremu można by zwrócić odszkodowanie, to ma być zwrócone JAHWE,* kapłanowi, oprócz barana przebłagania, którym (kapłan) dokona za niego przebłagania.**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będzie, ἔσται, </w:t>
      </w:r>
      <w:r>
        <w:rPr>
          <w:rtl/>
        </w:rPr>
        <w:t>יִהְיֶה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2024-04-29T01:13:24Z</dcterms:modified>
</cp:coreProperties>
</file>