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też szczególny dar ze wszystkiego, co poświęcone przez synów Izraela, (a) co ofiarują (oni) kapłanowi, również będzie do niego należał.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2024-04-29T04:52:22Z</dcterms:modified>
</cp:coreProperties>
</file>