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89"/>
        <w:gridCol w:w="2111"/>
        <w:gridCol w:w="2561"/>
        <w:gridCol w:w="4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2024-05-04T06:38:01Z</dcterms:modified>
</cp:coreProperties>
</file>