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okazały się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twoje gaje spośród ciebie i zgładzę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i gaje twoje z pośrodku ciebie, a wygładzę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w zapalczywości i w rozgniewaniu pomstę nad wszemi narody, które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spośród ciebie twe aszery i zniszczę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zapalczywym gniewie wywrę zemstę na narodach,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zemsty w gniewie i uniesieniu na narodach, które nie były Mi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zapalczywym gniewie dokonam pomsty na narodach,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i uniesieniu dokonam pomsty na narodach, które mnie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гніві та люті вчиню пімсту на народах, томущо вони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oraz zapalczywości wywrę pomstę nad ludami, co nie chcą być posłusznymi.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wykorzenię spośród ciebie twoje święte pale, i unicestwię twoje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2024-05-07T14:00:55Z</dcterms:modified>
</cp:coreProperties>
</file>