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 oczyścić (z zarzutów) mimo nieprawych szal, mimo sakiewki z fałszywymi odważnikami?*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uniewinnić to miasto mimo oszukańczych szal, mimo sakiewki z fałszywymi odważnikami?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usprawiedliwić oszukańczą wagę i worek fałszywych odważników?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mam usprawiedliwić szale niesprawiedliwe, i w worku gwichty fałszywe?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usprawiedliwię szale niezbożne, a w mieszku gwichty fałszywe?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usprawiedliwię szale niegodziwe, a w worku - fałszywe ciężarki,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go uniewinnić mimo fałszywej wagi i mimo worka z oszukańczymi odważnikami?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usprawiedliwię oszukańczą wagę, a w worku fałszywe odważniki,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znieść oszukańczej wagi i torby ze sfałszowanymi odważnikami!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mógłbym nie karać za oszukańczą wagę i za fałszywe ciężarki w sakiewce?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оправдається в мірилах беззаконний і важками обмани в мішку?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być ktoś czystym przy fałszywej wadze oraz mieszku z szalbierczymi ciężarkami?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być moralnie czysty, mając niegodziwą wagę i mieszek z oszukańczymi kamiennymi odważnikami?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2024-05-01T00:44:09Z</dcterms:modified>
</cp:coreProperties>
</file>