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Ja osłabiłem cię ciosem, spustoszeniem – za twoje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2024-05-01T08:21:10Z</dcterms:modified>
</cp:coreProperties>
</file>