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najesz — puste będzie twoje wnętrze. Wyniesiesz, lecz nie uratujesz, a co uratujesz,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jeść, ale się nie nasycisz; twoje poniżenie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ciebie. Pochwycisz, ale nie ocalisz, a co ocalisz,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będziesz, a nie nasycisz się, i poniżenie twoje będzie w pośrodku ciebie: pochwycisz ale nie wyniesiesz; a co wyniesiesz, na miecz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jeść, a nie najesz się i uniżenie twoje w pośrzodku ciebie. I pochwycisz, a nie zachowasz, a które zachowasz, 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a głód pozostanie w twoich wnętrznościach. Będziesz odkładał, ale nie zdołasz ocalić, a 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głód pozostanie w twoich wnętrznościach. Porwiesz, lecz nic nie wyniesiesz, bo co wyniesiesz,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twoje wnętrzności będzie trawił głód. Będziesz ratował swoje mienie, lecz nie ocalisz, a to, 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jeść, lecz się nie nasycisz i nadal głód będzie cię trawił. Będziesz odkładał, lecz nie zdołasz ocalić, a jeśli uratujesz, to i tak wydam to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 - ale się nie nasycisz, wnętrzności twoje będzie trawił głód; możesz ukrywać - ale nie zdołasz nic uratować, cokolwiek zaś uratujesz, dam na pastwę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їстимеш і не наситишся. І потемнієш в собі і відійдеш, і ти не спасешся. І ті, що спасуться, видані будуть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nasycisz; twa pustka w tobie przetrwa. Odłożysz na bok, ale nie uchronisz; bo to, co uchronisz – podam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jadł, lecz się nie nasycisz, a w twoim wnętrzu będzie pustka. I przeniesiesz rzeczy, lecz nie wyniesiesz ich bezpiecznie; a cokolwiek byś wyniósł bezpiecznie, oddam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2024-05-01T12:14:06Z</dcterms:modified>
</cp:coreProperties>
</file>