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wywiodłem z ziemi egipskiej, wykupiłem cię z domu niewoli, posłałem przed tobą Mojżesza, Aarona oraz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bowiem z ziemi Egiptu, odkupiłem cię z domu niewolników i 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Wszakiem cię wywiódł z ziemi Egipskiej, a z domu niewolników odkupiłem cię, i posłałem przed obliczem twojem Mojżesza, Aarona i 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cię wywiódł z ziemie Egipskiej a z domu niewolników wybawiłem cię i posłałem przed obliczem twoim Mojżesza i Aarona i 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cię wywiodłem z ziemi egipskiej? Że z domu niewoli wybawiłem cię? Że posłałem przed tobą Mojżesza, Aarona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wyprowadziłem cię z ziemi egipskiej i z domu niewoli wykupiłem cię, posłałem przed tobą Mojżesza, także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wykupiłem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cię wyprowadziłem z ziemi egipskiej, wybawiłem cię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wyzwoliłem cię z domu niewoli; za przewodnika dałem ci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вивів з єгипетскої землі, Я тебе викупив з дому рабства і Я вислав перед твоє лице Мойсея й Аарона і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nie wyprowadziłem z ziemi Micraim? Czy cię nie wyzwoliłem z domu niewoli? Czy nie wysłałem przed tobą Mojżesza, Ahrona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 i wykupiłem cię z domu niewolników; i posyłałem przed tobą Mojżesza, Aarona i 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2024-05-01T07:10:55Z</dcterms:modified>
</cp:coreProperties>
</file>