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egipskiej,* wykupiłem cię z domu niewoli, posłałem przed tobą Mojżesza,** Aarona*** oraz Miriam.****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12:42&lt;/x&gt;; &lt;x&gt;370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4:14-16&lt;/x&gt;; &lt;x&gt;90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2024-05-01T09:00:17Z</dcterms:modified>
</cp:coreProperties>
</file>