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Dalej, przypomnij sobie: O co zabiegał Balak, król Moabu? A co odpowiedział mu Bileam, syn Beora,* pomiędzy Szittim** a Gilgal?*** Niech cię to przekona o sprawiedliwości dzieł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Dalej, przypomnij sobie, o co zabiegał Balak, król Moabu? A co mu odpowiedział Bileam, syn Beora, pomiędzy Szitim a Gilgal? Niech cię to przekona o sprawiedliwości dzieł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ludu! Wspomnij teraz, co zamierzał Balak, król Moabu, a co mu odpowiedział Balaam, syn Beora;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wspomnij też, co się działo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Szittim aż do Gilgal, abyś poznał sprawiedliwość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Wspomnij teraz, co za radę uczynił Balak, król Moabski, a co mu odpowiedział Balaam, syn Beorowy; wspomnij też, coć się działo od Syttym aż do Galgal, abyś poznał sprawiedliwości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wspomni, proszę, co myślił Balach, król Moab, i co mu odpowiedział Balaam, syn Beor, od Setim aż do Galgale, żebyś poznał sprawiedliwości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wspomnij, proszę, co zamierzał Balak, król Moabu, co mu odpowiedział Balaam, syn Beora; co było od Szittim do Gilgal - żebyś poznał zbawcze dzieła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Pomnij, co zamyślał Balak, król moabski, i co mu odpowiedział Bileam, syn Beora, i co zaszło w drodze od Szittim do Gilgal, abyś poznał sprawiedliwe dzieła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przypomnij sobie, co zamierzał Balak, król Moabu, i co mu odpowiedział Balaam, syn Beora, i co działo się od Szittim aż do Gilgal, abyś poznał sprawiedliwość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Wspomnij, co zamierzał Balak, król Moabu, i jak mu odpowiedział Balaam, syn Beora! Zastanów się nad drogą od Szittim do Gilgal, abyś mógł poznać zbawcze dzieła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 sobie, co zamierzał Balak, król Moabu, i jaką odpowiedź dał mu Balaam, syn Beora; [co działo się] od Szittim aż do Gilgal - byś pojął dobrodziejstwa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народе, згадай же, що проти тебе врадив Валак цар моава, і що йому відповів Валаам син Веора від тростини аж до Ґалґала, щоб явною стала господня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narodzie! Zechciej wspomnieć na to, co radził Balak, król Moabu, i co mu musiał wygłosić Bileam, syn Beora; co się działo od Szyttym, aż do Gilgal – a wtedy zrozumiesz łaski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wspomnij, proszę, co umyślił Balak, król Moabu, i co mu odpowiedział Balaam, syn Beora. Działo się to od Szittim aż do Gilgal, żeby znane się stały prawe czyny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22:18-38&lt;/x&gt;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36:7&lt;/x&gt;; &lt;x&gt;230 98:2&lt;/x&gt;; &lt;x&gt;290 45:21&lt;/x&gt;; &lt;x&gt;290 46:13&lt;/x&gt;; &lt;x&gt;290 51:5&lt;/x&gt;; 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2024-05-01T04:57:58Z</dcterms:modified>
</cp:coreProperties>
</file>