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moja nieprzyjaciółka i okryje się wstydem – ta, co mi powtarzała: Gdzie jest JAHWE, twój Bóg?* Moje oczy zobaczą ją, wkrótce będzie jak deptak, jak uliczne błoto!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42:4&lt;/x&gt;; &lt;x&gt;230 79:10&lt;/x&gt;; &lt;x&gt;230 115:2&lt;/x&gt;; 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2024-04-28T00:14:28Z</dcterms:modified>
</cp:coreProperties>
</file>