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0"/>
        <w:gridCol w:w="1990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budowy twych murów!* Ten dzień! Przesunie granicę!**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przesunie granicę : rozciągnie to, co postanowiono względem ciebie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2024-04-27T21:57:25Z</dcterms:modified>
</cp:coreProperties>
</file>