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Aż do ciebie podejdzie* z Aszur i z miast Egiptu, od Egiptu** aż po Rzekę, od morza do morza, od góry po górę.***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podejdzie : podejdą BHS,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מָצֹור</w:t>
      </w:r>
      <w:r>
        <w:rPr>
          <w:rtl w:val="0"/>
        </w:rPr>
        <w:t xml:space="preserve"> (matsor), bez wokal. może zn.: ucisk, oblężenie, twierdza, z Tyru. Być może, mając na względzie grę słów, można by połączyć różne znaczenia, np.: dzień ten – aż z Asyrii przyjdą do ciebie oraz z miast warownych: od Egiptu po rzekę, od morza po morze, od góry po górę.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2024-04-28T05:16:57Z</dcterms:modified>
</cp:coreProperties>
</file>