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 swój lud swoją laską, owce swego dziedzictwa,* osiadłe w ostępach leśnych pośród Karmelu.** Niech się pasą w Baszanie i w Gileadzie – jak za dawnych dni!***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32:9&lt;/x&gt;; &lt;x&gt;230 23:1-6&lt;/x&gt;; &lt;x&gt;230 28:9&lt;/x&gt;; &lt;x&gt;230 95:7&lt;/x&gt;; &lt;x&gt;290 40:11&lt;/x&gt;; &lt;x&gt;330 34:11-31&lt;/x&gt;; &lt;x&gt;350 4:16&lt;/x&gt;; &lt;x&gt;350 13:5&lt;/x&gt;; &lt;x&gt;500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mieszkające  samotnie  pośród  żyznych pól.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2024-04-28T00:16:50Z</dcterms:modified>
</cp:coreProperties>
</file>