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Egiptu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cudowne rzeczy jak za dni, gdy wyszedłeś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dziwne rzeczy, jako za dni, którycheś wyszedł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dni wyszcia twego z ziemie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oglądać cuda jak w dniach, gdy wychodziłeś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 cudowne rzeczy,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oglądać cuda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dni, kiedy wyszedłeś z Egiptu, pozwól nam oglądać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 днях твого виходу з Єгипту побачите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mu zobaczyć cuda, jak za dni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za dni twego wyjścia z ziemi egipskiej, pokażę mu zdumiewające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2024-04-28T09:23:39Z</dcterms:modified>
</cp:coreProperties>
</file>