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1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Ujrzą to narody i zawstydzą* się mimo całej swej mocy; położą rękę na ustach, ich uszu dotknie głuchota.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Ujrzą to narody i zawstydzą się pomimo swojej potęgi; położą rękę na ustach, ich uszu dotknie głuchota.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Ujrzą to narody i zawstydzą się całej swojej potęgi. Przyłożą rękę do ust, a ich uszy ogłuchną.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narody zawstydzą się nad wszystką mocą swoją, włożą rękę na usta, a uszy ich ogłuszeją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Ujźrzą narodowie a zawstydzą się nad wszytką mocą ich, włożą rękę na usta, uszy ich głuche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Ujrzą przeto narody i będą zawstydzone mimo całej potęgi swojej; położą rękę na usta, uszy ich będą głuche.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Ujrzą to narody i wstydzić się będą przy całej swej mocy; położą rękę na ustach, ich uszy ogłuchną.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Zobaczą to ludy i okryją się hańbą mimo całej swojej potęgi, położą rękę na ustach, ich uszy ogłuchną.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Zobaczą to narody i okryją się wstydem, mimo całej swojej potęgi. Rękę do ust przyłożą, a ich uszy ogłuchną.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Ujrzą to narody i zawstydzą się mimo swej potęgi; przyłożą rękę do ust, a uszy ich ogłuchną;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Народи побачать і засоромляться всією їхньою силою, покладуть руки на їхні уста, їхні уха оглухнуть.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Ujrzą to ludy oraz zwątpią w całą swoją potęgę; położą rękę na usta, a uszy im ogłuchną.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zobaczą i zawstydzą się z powodu całej ich potęgi. Położą sobie rękę na ustach; uszy ich ogłuchną.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2024-04-28T17:01:16Z</dcterms:modified>
</cp:coreProperties>
</file>