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ziemi.* Z drżeniem wyjdą ze swoich warowni** do JAHWE, naszego Boga, bać się będą i lękać się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niczym wąż, niczym pełzający po ziemi. Z drżeniem wyjdą ze swoich warowni do JAHWE, naszego Boga, będą się bać i lękać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 wąż, wyjdą ze swoich nor jak zwierzęta pełzające do JAHWE, naszego Boga, ze strachem i będą się bać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jako wąż lizać będą, jako gadziny ziemskie ruszą się z lochów swoich, do Pana, Boga naszego, z strachem pobieżą, i bać się ciebie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jako węże, jako ziemiopłaz będą przestraszeni w domu swoim, JAHWE Boga naszego strachać się będą i ciebie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 lizać będą jak wąż, jak to, co pełza po ziemi; wyjdą, dygocąc, z warowni swoich przed Pana, Boga naszego, drżeć będą i lęk odczuwać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Lizać będą proch jak wąż, jak robactwo ziemne. Z drżeniem wyjdą ze swoich grodów, z trwogą do Pana, Boga naszego, bojąc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lizać proch jak wąż, jak to, co pełza po ziemi. Wyjdą, dygocząc, ze swoich twierdz naprzeciw JAHWE, naszego Boga, drżeć będą i bać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lizały proch jak wąż i płazy ziemi. Z drżeniem wyjdą ze swoich twierdz i przybędą z czcią do JAHWE, naszego Boga. Przelękną się Ciebie i 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lizały proch jak węże, jak płazy ziemi; z drżeniem wyjdą ze swoich twierdz (przed Jahwe, Boga naszego), zlękną się Ciebie i zatrwożą.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Полижуть порох як змія, плазуючи по землі, будуть стривожені в їхніх затворах. Жахнуться вашого Господа Бога і тебе побояться.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węże będą lizać proch; jak te, co pełzają po ziemi. Drżąc, wyjdą ze swoich zamków i z trwogą będą patrzeć na WIEKUISTEGO, naszego Boga, oraz będą się Ciebie obawiać.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zlizywać proch jak węże; rozdygotane niczym gady ziemi, wyjdą ze swoich wałów obronnych. Przyjdą ze drżeniem do JAHWE, naszego Boga, i będą się ciebie bać”.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&lt;x&gt;290 49:23&lt;/x&gt;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2024-04-27T20:05:41Z</dcterms:modified>
</cp:coreProperties>
</file>