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5"/>
        <w:gridCol w:w="6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nowo zmiłuje się nad nami, pokona nasze winy, wrzuci w głębiny morza wszystkie ich grzechy.*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2024-04-28T15:23:50Z</dcterms:modified>
</cp:coreProperties>
</file>