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4"/>
        <w:gridCol w:w="6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Pobożny zginął z ziemi, brak prawego wśród ludzi!* Wszyscy oni czyhają na krew, każdy zastawia sieć na swojego brata.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12:2&lt;/x&gt;; &lt;x&gt;230 14:1&lt;/x&gt;; &lt;x&gt;290 57:1&lt;/x&gt;; &lt;x&gt;300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2024-04-28T10:37:46Z</dcterms:modified>
</cp:coreProperties>
</file>