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wierzcie bliźniemu! Nie ufajcie przyjacielowi!* Przed leżącą na twym łonie strzeż bram swoich ust!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2024-04-27T21:30:16Z</dcterms:modified>
</cp:coreProperties>
</file>