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wypatrywał JAHWE, wyczekiwał Boga mojego zbawienia, mój Bóg mnie wysłucha!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wypatrywał JAHWE, wyczekiwał Boga mojego zbawienia. Mój Bóg mnie wysłucha!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wypatrywał JAHWE, będę oczekiwać Boga mego zbawienia. Mój Bóg mnie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na Pana patrzyć będę, oczekiwać będę Boga zbawienia mego; Bóg mój wysłucha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JAHWE patrzyć będę, oczekawać będę Boga zbawiciela mego: wysłucha mię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wypatrywać będę Pana, wyczekiwać Boga, mojego zbawienia. Bóg mój mnie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wypatrywał Pana, będę wyczekiwał Boga mojego zbawienia. Mój Bóg mnie wysłucha!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wyglądać JAHWE, wyczekiwać Boga mojego zbawienia. Mój Bóg mnie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wyglądam JAHWE, wyczekuję Boga, mojego Zbawcy. Mój Bóg mnie wysłucha!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ufnością zwracam swe oczy ku Jahwe, wyglądam pomocy od Boga zbawienia mojego. Bóg mój wysłucha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погляну на Господа, стерплю мого Бога спасителя, мене вислухає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chcę wypatrywać WIEKUISTEGO, mieć otuchę w Bogu, który jest moim zbawieniem. Mój Bóg mnie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wypatrywał JAHWE. Będę wyczekiwał Boga mego wybawienia. Mój Bóg mnie usłyszy.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2024-04-27T22:07:28Z</dcterms:modified>
</cp:coreProperties>
</file>