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JAHWE rozkazał: Twe imię już nie przejdzie na potomstwo,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domu twego boga wytnę posąg ryty i lany; przygotuję ci grób, gdyż byłeś mało 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JAHWE rozkazał, że twoje imię już nie będzie miało więcej potomstwa. Wyniszczę z domu twoich bogów rzeźbione i lane posągi. Przygotuję ci grób, gdyż jesteś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przeciwko tobie, o Niniwczyku! Pan przykazał, że nie będzie więcej imienia nasienia twego; z domu boga twego wygładzę ryte i lane obrazy, a gdy znieważony będziesz, grób ci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 o tobie JAHWE, nie będzie siano imieniem twoim więcej. Z domu Boga twego wygubię rycinę i licinę, położę grób twój, boś jest niepoczciwy.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wyrok na ciebie: Imię twoje nie zachowa się dla potomności, z domu boga twego usunę rzeźby i odlewy, uczynię ci grób, bo jesteś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wydał Pan rozkaz: Twoje imię już nigdy nie będzie wspominane; ze świątyni twojego Boga usunę posąg ryty i lany, i przygotuję ci grób z piętnem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rozkaz przeciwko tobie: Nie będzie już więcej potomstwa, które nosiłoby twoje imię. Z domu twego boga usunę posągi i bożki, przygotuję ci grób, bo jesteś podły.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ogłosił już wyrok na ciebie: Nigdy potomstwo nie uwieczni twojego imienia. Z twojej świątyni usunę rzeźby i posągi bogów, a ciebie zhańbionego rzucę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rozkaże Jahwe: - Imię twoje już nigdy nie będzie wspomniane; w świątyni twych bogów pokruszę rzeźby i posągi, a grób twój 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zarządzi przeciw tobie: Niech twe imię nie będzie nadal zachowane przez zapłodnienie; z domu twojego boga wytępię rzeźby i posągi; przygotuję twój grób – boś marny!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ciebie, JAHWE nakazał: ʼNic, co nosi twoje imię, nie zostanie już więcej wysiane. Z domu twoich bogów usunę rzeźbiony wizerunek i lany posąg. Uczynię ci grobowiec, bo już się nie liczyszʼ.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2024-04-18T21:59:27Z</dcterms:modified>
</cp:coreProperties>
</file>