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09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jej siłą* oraz Egipt – bez końca; Put** i Libijczycy byli twą*** pomocą.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siłą : siłą jej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 końca; Put : nie ma końca ucieczce G. Put odczytane jako ucieczka.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twą : jej G; pod.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2024-05-07T13:39:01Z</dcterms:modified>
</cp:coreProperties>
</file>