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królów! Drwi z dygnitarzy! Śmieje się z każdej twierdzy — sypie wał i zdobywa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szydzić z królów, a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przedmiotem pogardy. Z każdej twierdzy będą się naśmiewać, usypią wały i zdobędą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 z królów szydzić będzie, a książęta będą na pośmiech u niego; ten też z każdej twierdzy naśmiewać się będzie, a usypawszy wały 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królów tryumfy czynić będzie, a tyranowie błaznami u niego będą. Ten się będzie śmiał z każdego zamku: i usypie wał, i weźmi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są dla nich przedmiotem szyderstwa, a pośmiewiskiem stają się władcy; twierdze zaś wszystkie to dla nich igraszka, sypią szańce i biorą je szturmem.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 królów, śmieją się z książąt, śmieją się z każdej twierdzy; sypią dookoła wały i zdobywają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królów, a z książąt się wyśmiewa, z każdej twierdzy szydzi, sypie wały, aby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 nic królów i kpią sobie z książąt; szydzą ze wszystkich warowni, zdobywają je, sypiąc ziemne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królów szydzi, a z książąt drwi; śmieje się z każdej twierdzy, usypuje wał i zajmuje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вигодується в царях, і тирани його забава, і він насміхатиметься з усякої твердині і накине землю і нею заволодіє.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– on też drwi z królów, a książęta u niego są na śmiech; wyśmiewa się z każdej warowni, usypuje ziemię i ją zdobywa.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sobie z królów, a wysocy urzędnicy są dla niego pośmiewiskiem. Śmieje się z każdej warowni; usypuje proch i ją zdobywa.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2024-04-25T12:51:31Z</dcterms:modified>
</cp:coreProperties>
</file>