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Przeszyłeś swymi dzidami głowę jego wodza,* burzą się, by mnie rozproszyć.** Ich chluba?*** (Jest) jak z pożerania ubogiego w ukryciu.****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dzidy przeszyły głowy wodzów,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burzą się, bo chcą mnie rozproszyć. W czym ich chluba? Że potrafią pożreć biednych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oszczepami przebiłeś głowę jego wsi; burzyli się jak wicher, aby mnie rozproszyć; cieszyli się, jakby mieli potajemnie pożreć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Potłukłeś kijmi jego głowę wsi jego, gdy się burzyli jako wicher, aby mię rozproszyli; weselili się, jakoby pożreć mieli ubogiego w skrytości.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Przekląłeś berła jego, głowę waleczników jego, przychodzących jako wicher, aby mię rozproszyli. Radość ich jako tego, który pożera ubogiego w skrytości.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Przeszyłeś ich własnymi strzałami wodza ich wojska, gdy naciera, aby mnie rozproszyć. Triumf ich – jak tego, co potajemnie niszczy biedaka.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Przebiłeś wodza jego wojska jego własną strzałą, jego przywódcy są rozproszeni jak plewa przez burzę, gdy rozwarli swoje szczęki, aby pochłonąć w skrytości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Strzałami przeszyłeś głowę ich wodza, gdy szaleli jak wicher, aby mnie zgubić. Radowali się jak ci, którzy w ukryciu niszczą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Przeszyłeś strzałami dowódcę wojska, gdy nacierało, aby nas wyniszczyć, gdy się cieszyło, pełne zuchwalstwa, jak ten, co w ukryciu pożera biednego.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Strzałami swymi przeszywasz jego głowę; rozpierzchli się jak plewy jego książęta, którzy się cieszyli, gdy mnie ścigali, gdy pożerali nieszczęśnika w [swej] kryjówce.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в жаху відрубав голови сильних, вони в ньому захитаються. Відкриють їхні уздечки як бідний, що потайки їсть.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ich pokoleń przebijasz jego głowę, głowę ich mniejszych wodzów, co pędzą wichrem, by mnie rozproszyć. Sam ich okrzyk jak gdyby ma pochłonąć biednego, który się schował w kryjówce.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Własnymi jego drzewcami przebiłeś głowę jego wojowników, gdy ruszyli jak burza, by mnie rozproszyć. Wielce rozochoceni byli jak ci, którzy się zawzięli, by pożreć uciśnionego w kryjówce.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Lub, wg qere : głowę jego wodzów, pod. G; wg 8HevXIIgr: jego nieobwarowanych, ἀτειχίστοων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mnie rozproszyć, </w:t>
      </w:r>
      <w:r>
        <w:rPr>
          <w:rtl/>
        </w:rPr>
        <w:t>לַהֲפִיצֵנִי</w:t>
      </w:r>
      <w:r>
        <w:rPr>
          <w:rtl w:val="0"/>
        </w:rPr>
        <w:t xml:space="preserve"> : rozproszyć ubogiego, </w:t>
      </w:r>
      <w:r>
        <w:rPr>
          <w:rtl/>
        </w:rPr>
        <w:t>לְהָפִיץ עָנִי</w:t>
      </w:r>
      <w:r>
        <w:rPr>
          <w:rtl w:val="0"/>
        </w:rPr>
        <w:t xml:space="preserve">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Ich chluba l. wywyższenie, triumf, </w:t>
      </w:r>
      <w:r>
        <w:rPr>
          <w:rtl/>
        </w:rPr>
        <w:t>תָם ־ עֲלִיצֻ</w:t>
      </w:r>
      <w:r>
        <w:rPr>
          <w:rtl w:val="0"/>
        </w:rPr>
        <w:t xml:space="preserve"> (‘alitsutam): wg G: otworzą swe wędzidła (tj. gardziel ?), διανοίξουσιν χαλινοὺς αὐτῶν.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Ich chluba? (…) w ukryciu : wg BHS: burzą się jak plewy, aby rozproszyć ubogiego, ich gardziel rozwarta na pożarcie biednego w ukryciu, &lt;x&gt;420 3:14&lt;/x&gt;L.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2024-04-29T19:42:11Z</dcterms:modified>
</cp:coreProperties>
</file>