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wyruszy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śladami wyruszy pomór!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płonące węgle szły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szedł mór, a węgle pałające szły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zakryta moc jego. Przed obliczem jego pójdzie śmierć i wynidzie diabeł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w ślad za Nim gorączka śmiertelna.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podąża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podąża.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idzie zaraza, a za Nim pomór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Wyprzedza Go pomór, a w ślad za Jego krokami idzie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його лицем піде слово, і вийде, його ноги у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idzie mór, a w ślad za nim ciągnie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szła zaraza, a od jego stóp wychodziła trawiąca gorączka.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2024-04-29T18:24:38Z</dcterms:modified>
</cp:coreProperties>
</file>