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8"/>
        <w:gridCol w:w="6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Lamentujcie, mieszkańcy Moździerza,* gdyż został zniszczony cały lud Kanaanu,** *** wytępieni wszyscy, którzy odważają srebro!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Moździerz : dzielnica Jerozolimy (&lt;x&gt;430 1:11&lt;/x&gt;L.).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wszyscy handlarze, por. &lt;x&gt;240 31:24&lt;/x&gt;; &lt;x&gt;350 12:7&lt;/x&gt;.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31:24&lt;/x&gt;; &lt;x&gt;350 12:8&lt;/x&gt;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2024-04-25T02:28:57Z</dcterms:modified>
</cp:coreProperties>
</file>