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wstrętny;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w się, wejrzyjcie w się, mówię, o narody przemierzłe!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Zydźcie się, zgromadźcie się, narodzie niemiły: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się! Zgromadźcie się! - narodzie bez wstydu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niesforny!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się! Zbierzcie się, narodzie bezwstydny,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zbierzcie - narodzie bezwstydny!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Ugnijże się wreszcie, niepoprawny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звяжіться, ненапоумлений народе,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się zgromadźcie, nieukrócony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tak, zbierz się, narodzie nie blednący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2024-05-28T11:11:25Z</dcterms:modified>
</cp:coreProperties>
</file>