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pychę, gdyż lżyli i wynosili się 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spotka za pychę ich, iż lżyli i wynosili się 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 potka za pychę ich, że bluźnili i wielmożyli się na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spotka za ich pychę, lżyli bowiem i wynosili się ponad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lżyli i wynosili się ponad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pychę, ponieważ szydzili i wywyższali się nad ludem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los spotka ich za pychę, za to, że urągali ludowi Pana Zastępów i wywyższali się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pychę, za to, że dopuszczali się zniewag i wywyższali się nad ludem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їм замість їхньої гордости, томущо погордили і звеличилися над Господа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ich pychę, ponieważ lżyli oraz wynosili się nad lud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im stanie za ich pychę, gdyż znieważali lud JAHWE Zastępów i bardzo się pysznili przeciw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2024-05-28T04:00:43Z</dcterms:modified>
</cp:coreProperties>
</file>