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JAHWE,* wszyscy pokorni ziemi,** którzy wypełniacie Jego prawo! Szukajcie sprawiedliwości, szukajcie pokory, może skryjecie się w dniu gniewu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ziemi, którzy czynicie zadość Jego słusznym sądom! Szukajcie sprawiedliwości, szukajcie pokory — może ukryjecie się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ziemi, którzy wypełniacie jego prawo; szukajcie sprawiedliwości, szukajcie pokory, może ukryjecie się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wszyscy pokorni na ziemi, którzy sąd jego czynicie; szukajcie sprawiedliwości, szukajcie pokory, snać się ukryjecie w dzień zapalczywości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ciszy ziemscy, którzyście sąd jego czynili, szukajcie sprawiedliwości, szukajcie cichości: jeśli jako się skryjecie w dzień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wszyscy pokorni ziemi, którzy wypełniacie Jego nakazy; szukajcie sprawiedliwości, szukajcie pokory, może się ukryjecie w 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wszyscy pokorni ziemi, którzy wypełniacie jego prawo! Szukajcie sprawiedliwości, szukajcie pokory, może się ukryjecie w dniu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na ziemi, którzy wypełniacie Jego prawo. Szukajcie sprawiedliwości, szukajcie pokory! Może zdołacie się ukryć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ubodzy tej ziemia, którzy wypełnialiście Jego ustawy. Szukajcie sprawiedliwości, szukajcie pokory, a może się ukryjecie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wszystkie narody świata, któreście były wykonawcami Jego wyroków; dbajcie o sprawiedliwość, dążcie do pokory, a może znajdziecie schronienie w 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Господа, всі покірні землі. Робіть суд і шукайте праведність і відповіжте на них, щоб ви були покриті в дні господнього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 wszyscy pokorni ziemi, którzy spełniacie Jego sąd; szukajcie sprawiedliwości oraz szukajcie pokory! Może zdołacie się uchronić w dzień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potulni ziemi, którzyście wprowadzili w czyn jego sądownicze rozstrzygnięcie. Szukajcie prawości, szukajcie potulności. Zapewne będziecie mogli zostać ukryci w dniu gniewu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27:8&lt;/x&gt;; &lt;x&gt;230 105:4&lt;/x&gt;; &lt;x&gt;290 51:1&lt;/x&gt;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3:12&lt;/x&gt;; &lt;x&gt;470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32:30&lt;/x&gt;; &lt;x&gt;370 5:15&lt;/x&gt;; 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2024-05-28T15:48:58Z</dcterms:modified>
</cp:coreProperties>
</file>