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ucisku, krnąbrnemu, nieczystemu!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brudnemu i splugawionemu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 miastu zmazanemu i splugawionemu, gwałty czyniącemu!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draźnicielko a odkupione miasto, gołębico!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splugawionemu miastu, co stosuje 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butnemu, splamionemu, tyrańskiemu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plugawemu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splamionemu miastu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opornemu i splamionemu miastu ciemięzców!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славне і викуплене, місто голубко.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przekornej i zbrukanej stolicy ciemięstwa!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ciemięskiemu miastu, które się buntuje i plugawi!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2024-04-30T23:14:38Z</dcterms:modified>
</cp:coreProperties>
</file>