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5"/>
        <w:gridCol w:w="2215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krnąbrnemu i splamionemu* miastu ucisku!**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59:3&lt;/x&gt;; &lt;x&gt;460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2024-05-01T09:37:15Z</dcterms:modified>
</cp:coreProperties>
</file>