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pośród ciebie lud pokorny i ubogi,* oni uciekać się będą do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u ciebie lud pokorny i ubogi, oni uciekać się będą do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pośród ciebie lud ubogi i nędzny, i będzie ufać 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w pośrodku ciebie lud ubogi a nędzny, i ufać będą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w pośrzodku ciebie lud ubogi i nędzny: a będą mieć nadzieję w imieniu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pośród ciebie lud pokorny i biedny, a szukać będą schronienia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pośród ciebie lud pokorny i ubogi: to oni ufać będą 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Pozostawię u ciebie lud pokorny i biedny, który będzie szukał schronienia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zachowam pośród ciebie lud pokorny i ubogi; w imieniu JAHWE będą szukać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Pozostawię w tobie tylko [b] lud pokorny i ubogi; [(13a)] ta pozostała część Izraela [c] pokładać będzie nadzieję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оставлю в тобі лагідний і покірний нарід, і почитатимуть імя Господа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Zachowam wśród ciebie lud uniżony i skromny, i oni znajdą ochronę w Imieniu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Pozostawię też pośród ciebie lud pokorny i uniżony i ci znajdą schronienie w imieniu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1:9&lt;/x&gt;; &lt;x&gt;330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57:13&lt;/x&gt;; &lt;x&gt;410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2024-05-01T07:02:27Z</dcterms:modified>
</cp:coreProperties>
</file>