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9"/>
        <w:gridCol w:w="1576"/>
        <w:gridCol w:w="62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pozostawię pośród ciebie lud pokorny i ubogi,* oni uciekać się będą do imienia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1:9&lt;/x&gt;; &lt;x&gt;330 6:8&lt;/x&gt;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57:13&lt;/x&gt;; &lt;x&gt;410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2024-05-01T02:48:04Z</dcterms:modified>
</cp:coreProperties>
</file>