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do Jerozolimy: Nie bój się, Syjonie! Nie opuszczaj swoich rąk!*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13:7&lt;/x&gt;;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2024-05-01T07:35:37Z</dcterms:modified>
</cp:coreProperties>
</file>