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Waleczny, On wybawi!* Uniesie się nad tobą radością, uciszy w swojej miłości, rozraduje się nad tobą z weselem,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przebywa u ciebie, Waleczny, On wybawi! Uniesie się nad tobą radością, uciszy cię w swojej miłości, rozraduje się nad tobą przy pieśni,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twój Bóg, pośród ciebie jest potężny;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 i rozraduje się wielce nad tobą; będzie się cieszyć ze swojej miłości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rozweseli się nad tobą ze śpiewaniem,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w pośrodku ciebie mocny zachowa cię, rozweseli się wielce nad tobą, przestanie na miłości swej przeciwko tobie, i rozweseli się nad tobą z śpiewaniem,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twój w pośrzodku ciebie, mocny, on zbawi, rozweseli się z ciebie radością, milczeć będzie w miłości swej, radować się będzie z ciebie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twój Bóg, jest pośród ciebie, Mocarz, który zbawia, uniesie się weselem nad tobą, odnowi [cię] swoją miłością, wzniesie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twój Bóg, jest pośród ciebie, Mocarz, On zbawi! Będzie się radował z ciebie niezwykłą radością, odnowi swoją miłość. Będzie się weselił z ciebie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Mocarz, który cię zbawi! Bardzo się tobą ucieszy, odnowi swoją miłość do ciebie i będzie się tobą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Mocarz - On wybawi! Będzie się cieszył i weselił tobą, odnowi cię swoją miłością. Rozraduje się tobą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jest Jahwe, Bóg twój, potężny Zbawca; cieszy się, weseli się tobą, odnowił swoją miłość [do ciebie]; raduje się z ciebie niezmiernie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Господь Бог в тобі, Сильний тебе спасе, наведе на тебе радість і обновить тебе в своїй любові і зрадіє над тобою в веселості як у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WIEKUISTY, jest wśród ciebie; Ten, który może wspomóc! On szczerze się z tobą cieszy, milczy w Swojej miłości, tobą się weseli w głośnym uniesieniu!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jest JAHWE, twój Bóg. On, jako Mocarz, wybawi. Będzie się wielce radował nad tobą z weselem. W swej miłości zamilknie. Będzie się radował nad tobą pośród okrzyków 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&lt;x&gt;230 24:8&lt;/x&gt;; &lt;x&gt;290 10:21&lt;/x&gt;;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2024-05-01T02:02:25Z</dcterms:modified>
</cp:coreProperties>
</file>