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prorocy lekkomyślni, (to) ludzie wiarołomni. Jego kapłani zbezcześcili świętość,* pogwałcili Prawo.**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23:11&lt;/x&gt;; &lt;x&gt;330 22:26&lt;/x&gt;; &lt;x&gt;400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2024-05-01T10:57:51Z</dcterms:modified>
</cp:coreProperties>
</file>