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Wytępiłem narody, spustoszone ich baszty, wysuszyłem ich ulice, są bez przechodnia; odłogiem leżą ich miasta z powodu braku ludzi, z powodu braku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Wytępiłem narody, spustoszone ich baszty! Wysuszyłem ulice, nie ma w nich przechodnia! Odłogiem leżą miasta, ponieważ brak w nich ludzi, ponieważ brak im mieszkańca!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Wykorzeniłem narody, ich baszty są spustoszone, spustoszyłem ich ulice, tak że nikt nie przechodzi. Ich miasta są zniszczone, tak że nie ma ani człowieka,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Wykorzeniłem narody, spustoszone są zamki ich, obróciłem w pustynię ulice ich, tak, że niemasz, ktoby przez nie chodził; spustoszone są miasta ich, tak, że niemasz ani człowieka ani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Wytraciłem narody i rozwaliły się węgły ich, spustoszyłem ulicę ich, gdyż nie masz, kto by po nich chodził. Spustoszały miasta ich, że nie zostało człowieka ani żadnego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Wytraciłem narody, ich twierdze są zniszczone, spustoszyłem ich ulice, tak że nie ma przechodniów; ogołocone są ich miasta, tak że nie ma nikogo, nie ma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Wytępiłem narody, spustoszyłem ich zamki, wyludniłem ich ulice, tak że nikt po nich nie chodzi. Ich miasta są spalone,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Zgładziłem narody, ich wieże obronne zostały zburzone, wyludniłem ich ulice, nikt po nich nie chodzi. Opustoszały ich miasta, nie ma w nich nikogo, nie ma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wytraciłem pogan, zostały zburzone ich twierdze; spustoszyłem ich ulice, nikt nimi nie chodzi. Zrujnowałem ich miasta - nikt tam już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wygubiłem narody, ich twierdze zostały zburzone; spustoszyłem ich ulice, tak że nikt tam nie przechodził; ich miasta zostały zniszczone, tak że nie było nikogo, kto by w nich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скинув гордих зіпсуттям, пропали їхні кути. Я спустошив їхні дороги, щоб вони зовсім не проходили. Пропали їхні міста, томущо не було нікого, ані вони не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Zgładziłem narody, wyniszczyłem ich zwieńczenia warownych murów; opustoszyłem ich drogi, tak, że nikt nie przechodzi; ich miasta zostały zburzone, są bezludne, naznaczone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”Wytraciłem narody; ich baszty narożne zostały spustoszone. Zrujnowałem ich ulice, tak iż nie było już przechodnia. Ich miasta opustoszały, tak iż nie było człowieka, tak iż nie było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2024-05-01T10:41:30Z</dcterms:modified>
</cp:coreProperties>
</file>