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wiodło?* Gdy ktoś przyszedł do kupy zboża z dwudziestu (miar), było ich dziesięć. Gdy ktoś przyszedł do kadzi, by naczerpać z tłoczni pięćdziesiąt miar** wina, było ich dwadzieścia.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wiodło?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ktoś podszedł do stosu zboża, gdzie miało być dwadzieścia [miar], było ich dziesięć. Gdy ktoś podszedł do tłoczni, by zaczerpnąć pięćdziesiąt miar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wina, było ich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Dawniej, gdy ktoś przyszedł do stosu zboża z dwudziestu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dziesięć; gdy przyszedł do prasy, aby naczerpać pięćdziesiąt wiader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uważajcież, proszę, jako się wam powodziło od tego dnia aż do onego, kiedy przestano kłaść kamienia na kamieniu w kościele Pańskim;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połóżcie serca waszę ode dnia tego i wyższej, póki nie położono kamienia na kamień w kościele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one były, gdy się przyszło do stogu na dwadzieścia [miar], było tam tylko dziesięć, gdy się przyszło do tłoczni, by zaczerpnąć pięćdziesiąt [miar], było ich tylko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przyszedł do kupy zboża z dwudziestu ef, było ich tylko dziesięć; gdy ktoś przyszedł do prasy winnej, aby naczerpać pięćdziesiąt wiader wina, było ich zaledwie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wam powodziło? Gdy przyszedł ktoś do stogu zboża o dwudziestu miarach − znalazł dziesięć; przyszedł do tłoczni wina, aby naczerpać pięćdziesiąt wiader − a było tylko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wiodło? Przyszedł ktoś do stosu ziarna, w którym miało być dwadzieścia miar, lecz było tam tylko dziesięć. Przyszedł ktoś do kadzi z młodym winem, by zaczerpnąć pięćdziesiąt miar, lecz było tam tylko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wtedy wiodło? Przyszło się do brogu zboża mieszczącego dwadzieścia [miar], a było ich tylko dziesięć; przyszło się do tłoczni, by czerpać (z kadzi) pięćdziesiąt [miar], a było ich tylko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ви є. Коли ви вкладали до коша двадцять мірок ячменю, і було десять мірок ячменю. І ви виходили до бочки начерпати пятдесять мірок, і було двадцять.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bywało, że ktoś podszedł do sterty zawierającej rzekomo dwadzieścia korców – a znalazł dziesięć; ktoś podszedł do kadzi, aby naczerpać pięćdziesiąt wiader – a znalazł tylko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się działy takie rzeczy: przyszło się do kopca z dwudziestu miar, a było dziesięć; przyszło się do kadzi tłoczni, by z koryta winiarskiego naczerpać pięćdziesiąt miar, a było dwadzieścia;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wam się wiodło, </w:t>
      </w:r>
      <w:r>
        <w:rPr>
          <w:rtl/>
        </w:rPr>
        <w:t>מַה־הֱיִיתֶם</w:t>
      </w:r>
      <w:r>
        <w:rPr>
          <w:rtl w:val="0"/>
        </w:rPr>
        <w:t xml:space="preserve"> (ma h hejijtem) BHS: od (czasu), gdy było z nimi (tak), </w:t>
      </w:r>
      <w:r>
        <w:rPr>
          <w:rtl/>
        </w:rPr>
        <w:t>מִהְיֹותָם</w:t>
      </w:r>
      <w:r>
        <w:rPr>
          <w:rtl w:val="0"/>
        </w:rPr>
        <w:t xml:space="preserve"> (mihjotam) MT; kim byliście, τίνες ἦτε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miar, za G, μετρητάς, tj. 40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2024-03-28T10:38:13Z</dcterms:modified>
</cp:coreProperties>
</file>