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przewrócę trony królestw, i zniszczę siłę królestw narodów; i przewrócę rydwan i nim jadących, i padną rumaki oraz ich jeźdźcy – jeden od miecza drugiego.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2024-03-29T06:43:05Z</dcterms:modified>
</cp:coreProperties>
</file>