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8"/>
        <w:gridCol w:w="6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 Zastępów: Jeszcze raz – za małą (chwilę)* ** – wstrząsnę niebiosami i ziemią, morzem i stałym lądem.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Jeszcze raz – za małą (chwilę), </w:t>
      </w:r>
      <w:r>
        <w:rPr>
          <w:rtl/>
        </w:rPr>
        <w:t>מְעַט הִיא עֹוד אַחַת</w:t>
      </w:r>
      <w:r>
        <w:rPr>
          <w:rtl w:val="0"/>
        </w:rPr>
        <w:t xml:space="preserve"> , pojawia się we fragmentach eschatologicznych, zob. &lt;x&gt;230 37:10&lt;/x&gt;; &lt;x&gt;290 10:25&lt;/x&gt;; &lt;x&gt;300 51:33&lt;/x&gt;; &lt;x&gt;350 1:4&lt;/x&gt;; J 1 4:19; 1 6:16, 1, 9; H br 12:26.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37:10&lt;/x&gt;; &lt;x&gt;290 10:25&lt;/x&gt;; &lt;x&gt;300 51:33&lt;/x&gt;; &lt;x&gt;350 1:4&lt;/x&gt;; &lt;x&gt;500 14:19&lt;/x&gt;; &lt;x&gt;500 16:16&lt;/x&gt;; &lt;x&gt;650 12:26&lt;/x&gt;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2024-04-24T05:39:51Z</dcterms:modified>
</cp:coreProperties>
</file>